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 w:rsidRPr="00A03C22">
        <w:tc>
          <w:tcPr>
            <w:tcW w:w="3261" w:type="dxa"/>
            <w:shd w:val="clear" w:color="auto" w:fill="E7E6E6" w:themeFill="background2"/>
          </w:tcPr>
          <w:p w:rsidR="00725A6A" w:rsidRPr="00A03C22" w:rsidRDefault="00C60FB0">
            <w:pPr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03C22" w:rsidRDefault="009528EF">
            <w:pPr>
              <w:rPr>
                <w:sz w:val="24"/>
                <w:szCs w:val="24"/>
              </w:rPr>
            </w:pPr>
            <w:r w:rsidRPr="00A03C22">
              <w:rPr>
                <w:b/>
                <w:color w:val="000000" w:themeColor="text1"/>
                <w:sz w:val="24"/>
                <w:szCs w:val="24"/>
              </w:rPr>
              <w:t>Банковские</w:t>
            </w:r>
            <w:r w:rsidR="00E32C8B" w:rsidRPr="00A03C22">
              <w:rPr>
                <w:b/>
                <w:color w:val="000000" w:themeColor="text1"/>
                <w:sz w:val="24"/>
                <w:szCs w:val="24"/>
              </w:rPr>
              <w:t xml:space="preserve"> информаци</w:t>
            </w:r>
            <w:r w:rsidRPr="00A03C22">
              <w:rPr>
                <w:b/>
                <w:color w:val="000000" w:themeColor="text1"/>
                <w:sz w:val="24"/>
                <w:szCs w:val="24"/>
              </w:rPr>
              <w:t>онные системы</w:t>
            </w:r>
          </w:p>
        </w:tc>
      </w:tr>
      <w:tr w:rsidR="00725A6A" w:rsidRPr="00A03C22">
        <w:tc>
          <w:tcPr>
            <w:tcW w:w="3261" w:type="dxa"/>
            <w:shd w:val="clear" w:color="auto" w:fill="E7E6E6" w:themeFill="background2"/>
          </w:tcPr>
          <w:p w:rsidR="00725A6A" w:rsidRPr="00A03C22" w:rsidRDefault="00C60FB0">
            <w:pPr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A03C22" w:rsidRDefault="008E0BFA">
            <w:pPr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10</w:t>
            </w:r>
            <w:r w:rsidR="00C60FB0" w:rsidRPr="00A03C22">
              <w:rPr>
                <w:sz w:val="24"/>
                <w:szCs w:val="24"/>
              </w:rPr>
              <w:t>.03.01</w:t>
            </w:r>
            <w:r w:rsidR="00C60FB0" w:rsidRPr="00A03C2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A03C22" w:rsidRDefault="008E0BFA">
            <w:pPr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725A6A" w:rsidRPr="00A03C22">
        <w:tc>
          <w:tcPr>
            <w:tcW w:w="3261" w:type="dxa"/>
            <w:shd w:val="clear" w:color="auto" w:fill="E7E6E6" w:themeFill="background2"/>
          </w:tcPr>
          <w:p w:rsidR="00725A6A" w:rsidRPr="00A03C22" w:rsidRDefault="00C60FB0">
            <w:pPr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03C22" w:rsidRDefault="008E0BFA">
            <w:pPr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Информационно-аналитические</w:t>
            </w:r>
            <w:r w:rsidR="00D00991" w:rsidRPr="00A03C22">
              <w:rPr>
                <w:sz w:val="24"/>
                <w:szCs w:val="24"/>
              </w:rPr>
              <w:t xml:space="preserve"> системы финансового мониторинга</w:t>
            </w:r>
          </w:p>
        </w:tc>
      </w:tr>
      <w:tr w:rsidR="00725A6A" w:rsidRPr="00A03C22">
        <w:tc>
          <w:tcPr>
            <w:tcW w:w="3261" w:type="dxa"/>
            <w:shd w:val="clear" w:color="auto" w:fill="E7E6E6" w:themeFill="background2"/>
          </w:tcPr>
          <w:p w:rsidR="00725A6A" w:rsidRPr="00A03C22" w:rsidRDefault="00C60FB0">
            <w:pPr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03C22" w:rsidRDefault="00CC15A6">
            <w:pPr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5</w:t>
            </w:r>
            <w:r w:rsidR="00C60FB0" w:rsidRPr="00A03C22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A03C22">
              <w:rPr>
                <w:sz w:val="24"/>
                <w:szCs w:val="24"/>
              </w:rPr>
              <w:t>з.е</w:t>
            </w:r>
            <w:proofErr w:type="spellEnd"/>
            <w:r w:rsidR="00C60FB0" w:rsidRPr="00A03C22">
              <w:rPr>
                <w:sz w:val="24"/>
                <w:szCs w:val="24"/>
              </w:rPr>
              <w:t>.</w:t>
            </w:r>
          </w:p>
        </w:tc>
      </w:tr>
      <w:tr w:rsidR="00725A6A" w:rsidRPr="00A03C22">
        <w:tc>
          <w:tcPr>
            <w:tcW w:w="3261" w:type="dxa"/>
            <w:shd w:val="clear" w:color="auto" w:fill="E7E6E6" w:themeFill="background2"/>
          </w:tcPr>
          <w:p w:rsidR="00725A6A" w:rsidRPr="00A03C22" w:rsidRDefault="00C60FB0">
            <w:pPr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03C22" w:rsidRDefault="00C60FB0">
            <w:pPr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Экзамен</w:t>
            </w:r>
          </w:p>
          <w:p w:rsidR="00725A6A" w:rsidRPr="00A03C22" w:rsidRDefault="00725A6A">
            <w:pPr>
              <w:rPr>
                <w:sz w:val="24"/>
                <w:szCs w:val="24"/>
              </w:rPr>
            </w:pPr>
          </w:p>
        </w:tc>
      </w:tr>
      <w:tr w:rsidR="00725A6A" w:rsidRPr="00A03C22">
        <w:tc>
          <w:tcPr>
            <w:tcW w:w="3261" w:type="dxa"/>
            <w:shd w:val="clear" w:color="auto" w:fill="E7E6E6" w:themeFill="background2"/>
          </w:tcPr>
          <w:p w:rsidR="00725A6A" w:rsidRPr="00A03C22" w:rsidRDefault="00C60FB0">
            <w:pPr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A03C22" w:rsidRDefault="00D76D81">
            <w:pPr>
              <w:rPr>
                <w:sz w:val="24"/>
                <w:szCs w:val="24"/>
              </w:rPr>
            </w:pPr>
            <w:r w:rsidRPr="00A03C22">
              <w:rPr>
                <w:i/>
                <w:sz w:val="24"/>
                <w:szCs w:val="24"/>
              </w:rPr>
              <w:t>Б</w:t>
            </w:r>
            <w:r w:rsidR="00C60FB0" w:rsidRPr="00A03C22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E7E6E6" w:themeFill="background2"/>
          </w:tcPr>
          <w:p w:rsidR="00725A6A" w:rsidRPr="00A03C22" w:rsidRDefault="00D76D81">
            <w:pPr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>Кратк</w:t>
            </w:r>
            <w:r w:rsidR="00C60FB0" w:rsidRPr="00A03C2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auto"/>
          </w:tcPr>
          <w:p w:rsidR="00725A6A" w:rsidRPr="00A03C22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 xml:space="preserve">Тема 1. </w:t>
            </w:r>
            <w:r w:rsidR="00522FAD" w:rsidRPr="00A03C22">
              <w:rPr>
                <w:sz w:val="24"/>
                <w:szCs w:val="24"/>
              </w:rPr>
              <w:t>Введение в б</w:t>
            </w:r>
            <w:r w:rsidR="00522FAD" w:rsidRPr="00A03C22">
              <w:rPr>
                <w:bCs/>
                <w:sz w:val="24"/>
                <w:szCs w:val="24"/>
              </w:rPr>
              <w:t>анковские информационные системы</w:t>
            </w:r>
          </w:p>
        </w:tc>
      </w:tr>
      <w:tr w:rsidR="00522FAD" w:rsidRPr="00A03C22">
        <w:tc>
          <w:tcPr>
            <w:tcW w:w="10490" w:type="dxa"/>
            <w:gridSpan w:val="3"/>
            <w:shd w:val="clear" w:color="auto" w:fill="auto"/>
          </w:tcPr>
          <w:p w:rsidR="00522FAD" w:rsidRPr="00A03C22" w:rsidRDefault="00522F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Тема 2. Банковские информационные технологии и системы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auto"/>
          </w:tcPr>
          <w:p w:rsidR="00725A6A" w:rsidRPr="00A03C22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 xml:space="preserve">Тема </w:t>
            </w:r>
            <w:r w:rsidR="00522FAD" w:rsidRPr="00A03C22">
              <w:rPr>
                <w:sz w:val="24"/>
                <w:szCs w:val="24"/>
              </w:rPr>
              <w:t>3</w:t>
            </w:r>
            <w:r w:rsidRPr="00A03C22">
              <w:rPr>
                <w:sz w:val="24"/>
                <w:szCs w:val="24"/>
              </w:rPr>
              <w:t xml:space="preserve">. </w:t>
            </w:r>
            <w:r w:rsidR="00522FAD" w:rsidRPr="00A03C22">
              <w:rPr>
                <w:sz w:val="24"/>
                <w:szCs w:val="24"/>
              </w:rPr>
              <w:t>Автоматизация ведения операционного дня банка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auto"/>
          </w:tcPr>
          <w:p w:rsidR="00725A6A" w:rsidRPr="00A03C22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Тема</w:t>
            </w:r>
            <w:r w:rsidR="00F4006F" w:rsidRPr="00A03C22">
              <w:rPr>
                <w:sz w:val="24"/>
                <w:szCs w:val="24"/>
              </w:rPr>
              <w:t> </w:t>
            </w:r>
            <w:r w:rsidR="00522FAD" w:rsidRPr="00A03C22">
              <w:rPr>
                <w:sz w:val="24"/>
                <w:szCs w:val="24"/>
              </w:rPr>
              <w:t>4</w:t>
            </w:r>
            <w:r w:rsidRPr="00A03C22">
              <w:rPr>
                <w:sz w:val="24"/>
                <w:szCs w:val="24"/>
              </w:rPr>
              <w:t>.</w:t>
            </w:r>
            <w:r w:rsidR="00F4006F" w:rsidRPr="00A03C22">
              <w:rPr>
                <w:sz w:val="24"/>
                <w:szCs w:val="24"/>
              </w:rPr>
              <w:t> </w:t>
            </w:r>
            <w:r w:rsidR="00522FAD" w:rsidRPr="00A03C22">
              <w:rPr>
                <w:sz w:val="24"/>
                <w:szCs w:val="24"/>
              </w:rPr>
              <w:t>Автоматизация ведения банковских договоров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auto"/>
          </w:tcPr>
          <w:p w:rsidR="00725A6A" w:rsidRPr="00A03C22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 xml:space="preserve">Тема </w:t>
            </w:r>
            <w:r w:rsidR="00522FAD" w:rsidRPr="00A03C22">
              <w:rPr>
                <w:sz w:val="24"/>
                <w:szCs w:val="24"/>
              </w:rPr>
              <w:t>5</w:t>
            </w:r>
            <w:r w:rsidRPr="00A03C22">
              <w:rPr>
                <w:sz w:val="24"/>
                <w:szCs w:val="24"/>
              </w:rPr>
              <w:t xml:space="preserve">. </w:t>
            </w:r>
            <w:r w:rsidR="00522FAD" w:rsidRPr="00A03C22">
              <w:rPr>
                <w:sz w:val="24"/>
                <w:szCs w:val="24"/>
              </w:rPr>
              <w:t>Автоматизация валютных операций</w:t>
            </w:r>
          </w:p>
        </w:tc>
      </w:tr>
      <w:tr w:rsidR="00522FAD" w:rsidRPr="00A03C22">
        <w:tc>
          <w:tcPr>
            <w:tcW w:w="10490" w:type="dxa"/>
            <w:gridSpan w:val="3"/>
            <w:shd w:val="clear" w:color="auto" w:fill="auto"/>
          </w:tcPr>
          <w:p w:rsidR="00522FAD" w:rsidRPr="00A03C22" w:rsidRDefault="00522F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Тема 6. Автоматизация управления филиалами банка</w:t>
            </w:r>
          </w:p>
        </w:tc>
      </w:tr>
      <w:tr w:rsidR="00522FAD" w:rsidRPr="00A03C22">
        <w:tc>
          <w:tcPr>
            <w:tcW w:w="10490" w:type="dxa"/>
            <w:gridSpan w:val="3"/>
            <w:shd w:val="clear" w:color="auto" w:fill="auto"/>
          </w:tcPr>
          <w:p w:rsidR="00522FAD" w:rsidRPr="00A03C22" w:rsidRDefault="00522F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Тема 7. Автоматизация межбанковских расчетов</w:t>
            </w:r>
          </w:p>
        </w:tc>
      </w:tr>
      <w:tr w:rsidR="00522FAD" w:rsidRPr="00A03C22">
        <w:tc>
          <w:tcPr>
            <w:tcW w:w="10490" w:type="dxa"/>
            <w:gridSpan w:val="3"/>
            <w:shd w:val="clear" w:color="auto" w:fill="auto"/>
          </w:tcPr>
          <w:p w:rsidR="00522FAD" w:rsidRPr="00A03C22" w:rsidRDefault="00522F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Тема 8. Автоматизация фондовых технологий</w:t>
            </w:r>
          </w:p>
        </w:tc>
      </w:tr>
      <w:tr w:rsidR="00522FAD" w:rsidRPr="00A03C22">
        <w:tc>
          <w:tcPr>
            <w:tcW w:w="10490" w:type="dxa"/>
            <w:gridSpan w:val="3"/>
            <w:shd w:val="clear" w:color="auto" w:fill="auto"/>
          </w:tcPr>
          <w:p w:rsidR="00522FAD" w:rsidRPr="00A03C22" w:rsidRDefault="00522F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Тема 9. Автоматизация карточных электронных расчетов</w:t>
            </w:r>
          </w:p>
        </w:tc>
      </w:tr>
      <w:tr w:rsidR="00522FAD" w:rsidRPr="00A03C22">
        <w:tc>
          <w:tcPr>
            <w:tcW w:w="10490" w:type="dxa"/>
            <w:gridSpan w:val="3"/>
            <w:shd w:val="clear" w:color="auto" w:fill="auto"/>
          </w:tcPr>
          <w:p w:rsidR="00522FAD" w:rsidRPr="00A03C22" w:rsidRDefault="00522F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Тема 10. Интернет-технологии безналичных клиентских расчетов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E7E6E6" w:themeFill="background2"/>
          </w:tcPr>
          <w:p w:rsidR="00725A6A" w:rsidRPr="00A03C22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auto"/>
          </w:tcPr>
          <w:p w:rsidR="00725A6A" w:rsidRPr="00A03C22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C2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43431" w:rsidRPr="00A03C22" w:rsidRDefault="00C60FB0" w:rsidP="00843431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1.</w:t>
            </w:r>
            <w:r w:rsidRPr="00A03C22">
              <w:rPr>
                <w:sz w:val="24"/>
                <w:szCs w:val="24"/>
              </w:rPr>
              <w:tab/>
            </w:r>
            <w:r w:rsidR="00843431" w:rsidRPr="00A03C22">
              <w:rPr>
                <w:sz w:val="24"/>
                <w:szCs w:val="24"/>
              </w:rPr>
              <w:t>Вдовин, В. М. </w:t>
            </w:r>
            <w:r w:rsidR="00843431" w:rsidRPr="00A03C22">
              <w:rPr>
                <w:bCs/>
                <w:sz w:val="24"/>
                <w:szCs w:val="24"/>
              </w:rPr>
              <w:t>Информационные</w:t>
            </w:r>
            <w:r w:rsidR="00843431" w:rsidRPr="00A03C22">
              <w:rPr>
                <w:sz w:val="24"/>
                <w:szCs w:val="24"/>
              </w:rPr>
              <w:t> технологии в финансово-банковской сфере [Электронный ресурс</w:t>
            </w:r>
            <w:proofErr w:type="gramStart"/>
            <w:r w:rsidR="00843431" w:rsidRPr="00A03C22">
              <w:rPr>
                <w:sz w:val="24"/>
                <w:szCs w:val="24"/>
              </w:rPr>
              <w:t>] :</w:t>
            </w:r>
            <w:proofErr w:type="gramEnd"/>
            <w:r w:rsidR="00843431" w:rsidRPr="00A03C22">
              <w:rPr>
                <w:sz w:val="24"/>
                <w:szCs w:val="24"/>
              </w:rPr>
              <w:t xml:space="preserve"> учебное пособие / В. М. Вдовин, Л. Е. Суркова. - </w:t>
            </w:r>
            <w:proofErr w:type="gramStart"/>
            <w:r w:rsidR="00843431" w:rsidRPr="00A03C22">
              <w:rPr>
                <w:sz w:val="24"/>
                <w:szCs w:val="24"/>
              </w:rPr>
              <w:t>Москва :</w:t>
            </w:r>
            <w:proofErr w:type="gramEnd"/>
            <w:r w:rsidR="00843431" w:rsidRPr="00A03C22">
              <w:rPr>
                <w:sz w:val="24"/>
                <w:szCs w:val="24"/>
              </w:rPr>
              <w:t xml:space="preserve"> Дашков и К°, 2018. - 304 с.</w:t>
            </w:r>
            <w:r w:rsidR="00321D55" w:rsidRPr="00A03C22">
              <w:rPr>
                <w:sz w:val="24"/>
                <w:szCs w:val="24"/>
              </w:rPr>
              <w:t xml:space="preserve"> </w:t>
            </w:r>
            <w:hyperlink r:id="rId6" w:history="1">
              <w:r w:rsidR="00843431" w:rsidRPr="00A03C22">
                <w:rPr>
                  <w:rStyle w:val="afffffffd"/>
                  <w:i/>
                  <w:iCs/>
                  <w:sz w:val="24"/>
                  <w:szCs w:val="24"/>
                </w:rPr>
                <w:t>http://znanium.com/go.php?id=450752</w:t>
              </w:r>
            </w:hyperlink>
          </w:p>
          <w:p w:rsidR="00843431" w:rsidRPr="00A03C22" w:rsidRDefault="00843431" w:rsidP="00843431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 xml:space="preserve">2. </w:t>
            </w:r>
            <w:r w:rsidRPr="00A03C22">
              <w:rPr>
                <w:bCs/>
                <w:sz w:val="24"/>
                <w:szCs w:val="24"/>
              </w:rPr>
              <w:t>Исаев</w:t>
            </w:r>
            <w:r w:rsidRPr="00A03C22">
              <w:rPr>
                <w:sz w:val="24"/>
                <w:szCs w:val="24"/>
              </w:rPr>
              <w:t>, Роман Александрович. Банковский менеджмент и бизнес-инжиниринг [Электронный ресурс</w:t>
            </w:r>
            <w:proofErr w:type="gramStart"/>
            <w:r w:rsidRPr="00A03C22">
              <w:rPr>
                <w:sz w:val="24"/>
                <w:szCs w:val="24"/>
              </w:rPr>
              <w:t>] :</w:t>
            </w:r>
            <w:proofErr w:type="gramEnd"/>
            <w:r w:rsidRPr="00A03C22">
              <w:rPr>
                <w:sz w:val="24"/>
                <w:szCs w:val="24"/>
              </w:rPr>
              <w:t xml:space="preserve"> [в 2 т.]. Т. 1. - </w:t>
            </w:r>
            <w:proofErr w:type="gramStart"/>
            <w:r w:rsidRPr="00A03C22">
              <w:rPr>
                <w:sz w:val="24"/>
                <w:szCs w:val="24"/>
              </w:rPr>
              <w:t>Москва :</w:t>
            </w:r>
            <w:proofErr w:type="gramEnd"/>
            <w:r w:rsidRPr="00A03C22">
              <w:rPr>
                <w:sz w:val="24"/>
                <w:szCs w:val="24"/>
              </w:rPr>
              <w:t xml:space="preserve"> ИНФРА-М, 2018. - 286 с. </w:t>
            </w:r>
            <w:hyperlink r:id="rId7" w:history="1">
              <w:r w:rsidRPr="00A03C22">
                <w:rPr>
                  <w:rStyle w:val="afffffffd"/>
                  <w:i/>
                  <w:iCs/>
                  <w:sz w:val="24"/>
                  <w:szCs w:val="24"/>
                </w:rPr>
                <w:t>http://znanium.com/go.php?id=953150</w:t>
              </w:r>
            </w:hyperlink>
          </w:p>
          <w:p w:rsidR="00321D55" w:rsidRPr="00A03C22" w:rsidRDefault="006334A2" w:rsidP="00321D55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 xml:space="preserve">3. </w:t>
            </w:r>
            <w:r w:rsidR="00321D55" w:rsidRPr="00A03C22">
              <w:rPr>
                <w:bCs/>
                <w:sz w:val="24"/>
                <w:szCs w:val="24"/>
              </w:rPr>
              <w:t>Исаев</w:t>
            </w:r>
            <w:r w:rsidR="00321D55" w:rsidRPr="00A03C22">
              <w:rPr>
                <w:sz w:val="24"/>
                <w:szCs w:val="24"/>
              </w:rPr>
              <w:t>, Роман Александрович. Банковский менеджмент и бизнес-инжиниринг [Электронный ресурс</w:t>
            </w:r>
            <w:proofErr w:type="gramStart"/>
            <w:r w:rsidR="00321D55" w:rsidRPr="00A03C22">
              <w:rPr>
                <w:sz w:val="24"/>
                <w:szCs w:val="24"/>
              </w:rPr>
              <w:t>] :</w:t>
            </w:r>
            <w:proofErr w:type="gramEnd"/>
            <w:r w:rsidR="00321D55" w:rsidRPr="00A03C22">
              <w:rPr>
                <w:sz w:val="24"/>
                <w:szCs w:val="24"/>
              </w:rPr>
              <w:t xml:space="preserve"> [в 2 т.]. Т. 2. - </w:t>
            </w:r>
            <w:proofErr w:type="gramStart"/>
            <w:r w:rsidR="00321D55" w:rsidRPr="00A03C22">
              <w:rPr>
                <w:sz w:val="24"/>
                <w:szCs w:val="24"/>
              </w:rPr>
              <w:t>Москва :</w:t>
            </w:r>
            <w:proofErr w:type="gramEnd"/>
            <w:r w:rsidR="00321D55" w:rsidRPr="00A03C22">
              <w:rPr>
                <w:sz w:val="24"/>
                <w:szCs w:val="24"/>
              </w:rPr>
              <w:t xml:space="preserve"> ИНФРА-М, 2018. - 336 с. </w:t>
            </w:r>
            <w:hyperlink r:id="rId8" w:history="1">
              <w:r w:rsidR="00321D55" w:rsidRPr="00A03C22">
                <w:rPr>
                  <w:rStyle w:val="afffffffd"/>
                  <w:i/>
                  <w:iCs/>
                  <w:sz w:val="24"/>
                  <w:szCs w:val="24"/>
                </w:rPr>
                <w:t>http://znanium.com/go.php?id=953243</w:t>
              </w:r>
            </w:hyperlink>
          </w:p>
          <w:p w:rsidR="00321D55" w:rsidRPr="00A03C22" w:rsidRDefault="00321D55" w:rsidP="00321D55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 xml:space="preserve">4. </w:t>
            </w:r>
            <w:proofErr w:type="spellStart"/>
            <w:r w:rsidRPr="00A03C22">
              <w:rPr>
                <w:sz w:val="24"/>
                <w:szCs w:val="24"/>
              </w:rPr>
              <w:t>Пфау</w:t>
            </w:r>
            <w:proofErr w:type="spellEnd"/>
            <w:r w:rsidRPr="00A03C22">
              <w:rPr>
                <w:sz w:val="24"/>
                <w:szCs w:val="24"/>
              </w:rPr>
              <w:t>, Е. В. Технологии розничного банка [Электронный ресурс</w:t>
            </w:r>
            <w:proofErr w:type="gramStart"/>
            <w:r w:rsidRPr="00A03C22">
              <w:rPr>
                <w:sz w:val="24"/>
                <w:szCs w:val="24"/>
              </w:rPr>
              <w:t>] :</w:t>
            </w:r>
            <w:proofErr w:type="gramEnd"/>
            <w:r w:rsidRPr="00A03C22">
              <w:rPr>
                <w:sz w:val="24"/>
                <w:szCs w:val="24"/>
              </w:rPr>
              <w:t xml:space="preserve"> производственно-практическое издание / Е. В. </w:t>
            </w:r>
            <w:proofErr w:type="spellStart"/>
            <w:r w:rsidRPr="00A03C22">
              <w:rPr>
                <w:sz w:val="24"/>
                <w:szCs w:val="24"/>
              </w:rPr>
              <w:t>Пфау</w:t>
            </w:r>
            <w:proofErr w:type="spellEnd"/>
            <w:r w:rsidRPr="00A03C22">
              <w:rPr>
                <w:sz w:val="24"/>
                <w:szCs w:val="24"/>
              </w:rPr>
              <w:t xml:space="preserve"> ; Центр </w:t>
            </w:r>
            <w:proofErr w:type="spellStart"/>
            <w:r w:rsidRPr="00A03C22">
              <w:rPr>
                <w:sz w:val="24"/>
                <w:szCs w:val="24"/>
              </w:rPr>
              <w:t>Исслед</w:t>
            </w:r>
            <w:proofErr w:type="spellEnd"/>
            <w:r w:rsidRPr="00A03C22">
              <w:rPr>
                <w:sz w:val="24"/>
                <w:szCs w:val="24"/>
              </w:rPr>
              <w:t xml:space="preserve">. Платеж. Систем и Расчетов, </w:t>
            </w:r>
            <w:proofErr w:type="spellStart"/>
            <w:r w:rsidRPr="00A03C22">
              <w:rPr>
                <w:sz w:val="24"/>
                <w:szCs w:val="24"/>
              </w:rPr>
              <w:t>Ассоц</w:t>
            </w:r>
            <w:proofErr w:type="spellEnd"/>
            <w:r w:rsidRPr="00A03C22">
              <w:rPr>
                <w:sz w:val="24"/>
                <w:szCs w:val="24"/>
              </w:rPr>
              <w:t xml:space="preserve">. "Финансовые инновации". - </w:t>
            </w:r>
            <w:proofErr w:type="gramStart"/>
            <w:r w:rsidRPr="00A03C22">
              <w:rPr>
                <w:sz w:val="24"/>
                <w:szCs w:val="24"/>
              </w:rPr>
              <w:t>Москва :</w:t>
            </w:r>
            <w:proofErr w:type="gramEnd"/>
            <w:r w:rsidRPr="00A03C22">
              <w:rPr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sz w:val="24"/>
                <w:szCs w:val="24"/>
              </w:rPr>
              <w:t>КноРус</w:t>
            </w:r>
            <w:proofErr w:type="spellEnd"/>
            <w:r w:rsidRPr="00A03C22">
              <w:rPr>
                <w:sz w:val="24"/>
                <w:szCs w:val="24"/>
              </w:rPr>
              <w:t xml:space="preserve">: </w:t>
            </w:r>
            <w:proofErr w:type="spellStart"/>
            <w:r w:rsidRPr="00A03C22">
              <w:rPr>
                <w:sz w:val="24"/>
                <w:szCs w:val="24"/>
              </w:rPr>
              <w:t>ЦИПСиР</w:t>
            </w:r>
            <w:proofErr w:type="spellEnd"/>
            <w:r w:rsidRPr="00A03C22">
              <w:rPr>
                <w:sz w:val="24"/>
                <w:szCs w:val="24"/>
              </w:rPr>
              <w:t>, 2016. - 256 с. </w:t>
            </w:r>
            <w:hyperlink r:id="rId9" w:history="1">
              <w:r w:rsidRPr="00A03C22">
                <w:rPr>
                  <w:rStyle w:val="afffffffd"/>
                  <w:i/>
                  <w:iCs/>
                  <w:sz w:val="24"/>
                  <w:szCs w:val="24"/>
                </w:rPr>
                <w:t>http://znanium.com/go.php?id=939509</w:t>
              </w:r>
            </w:hyperlink>
          </w:p>
          <w:p w:rsidR="00782D11" w:rsidRPr="00A03C22" w:rsidRDefault="00782D11" w:rsidP="006334A2">
            <w:pPr>
              <w:tabs>
                <w:tab w:val="left" w:pos="195"/>
                <w:tab w:val="num" w:pos="720"/>
              </w:tabs>
              <w:jc w:val="both"/>
              <w:rPr>
                <w:rStyle w:val="afffffffd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</w:pPr>
          </w:p>
          <w:p w:rsidR="00725A6A" w:rsidRPr="00A03C22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3C2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234CB" w:rsidRPr="00A03C22" w:rsidRDefault="00C60FB0" w:rsidP="008234CB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1.</w:t>
            </w:r>
            <w:r w:rsidRPr="00A03C22">
              <w:rPr>
                <w:sz w:val="24"/>
                <w:szCs w:val="24"/>
              </w:rPr>
              <w:tab/>
            </w:r>
            <w:r w:rsidR="008234CB" w:rsidRPr="00A03C22">
              <w:rPr>
                <w:sz w:val="24"/>
                <w:szCs w:val="24"/>
              </w:rPr>
              <w:t>Исаев, Р. А. Банк 3.0. Стратегии, бизнес-процессы, инновации [Электронный ресурс</w:t>
            </w:r>
            <w:proofErr w:type="gramStart"/>
            <w:r w:rsidR="008234CB" w:rsidRPr="00A03C22">
              <w:rPr>
                <w:sz w:val="24"/>
                <w:szCs w:val="24"/>
              </w:rPr>
              <w:t>] :</w:t>
            </w:r>
            <w:proofErr w:type="gramEnd"/>
            <w:r w:rsidR="008234CB" w:rsidRPr="00A03C22">
              <w:rPr>
                <w:sz w:val="24"/>
                <w:szCs w:val="24"/>
              </w:rPr>
              <w:t xml:space="preserve"> монография / Р. А. Исаев. - </w:t>
            </w:r>
            <w:proofErr w:type="gramStart"/>
            <w:r w:rsidR="008234CB" w:rsidRPr="00A03C22">
              <w:rPr>
                <w:sz w:val="24"/>
                <w:szCs w:val="24"/>
              </w:rPr>
              <w:t>Москва :</w:t>
            </w:r>
            <w:proofErr w:type="gramEnd"/>
            <w:r w:rsidR="008234CB" w:rsidRPr="00A03C22">
              <w:rPr>
                <w:sz w:val="24"/>
                <w:szCs w:val="24"/>
              </w:rPr>
              <w:t xml:space="preserve"> ИНФРА-М, 2019. - 160 с. </w:t>
            </w:r>
            <w:hyperlink r:id="rId10" w:history="1">
              <w:r w:rsidR="008234CB" w:rsidRPr="00A03C22">
                <w:rPr>
                  <w:rStyle w:val="afffffffd"/>
                  <w:i/>
                  <w:iCs/>
                  <w:sz w:val="24"/>
                  <w:szCs w:val="24"/>
                </w:rPr>
                <w:t>http://znanium.com/go.php?id=994352</w:t>
              </w:r>
            </w:hyperlink>
          </w:p>
          <w:p w:rsidR="008234CB" w:rsidRPr="00A03C22" w:rsidRDefault="008234CB" w:rsidP="008234CB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2. Богатырев, С. Ю. </w:t>
            </w:r>
            <w:r w:rsidRPr="00A03C22">
              <w:rPr>
                <w:bCs/>
                <w:sz w:val="24"/>
                <w:szCs w:val="24"/>
              </w:rPr>
              <w:t>Информационные</w:t>
            </w:r>
            <w:r w:rsidRPr="00A03C22">
              <w:rPr>
                <w:sz w:val="24"/>
                <w:szCs w:val="24"/>
              </w:rPr>
              <w:t> </w:t>
            </w:r>
            <w:r w:rsidRPr="00A03C22">
              <w:rPr>
                <w:bCs/>
                <w:sz w:val="24"/>
                <w:szCs w:val="24"/>
              </w:rPr>
              <w:t>системы</w:t>
            </w:r>
            <w:r w:rsidRPr="00A03C22">
              <w:rPr>
                <w:sz w:val="24"/>
                <w:szCs w:val="24"/>
              </w:rPr>
              <w:t> в корпоративных финансах [Электронный ресурс</w:t>
            </w:r>
            <w:proofErr w:type="gramStart"/>
            <w:r w:rsidRPr="00A03C22">
              <w:rPr>
                <w:sz w:val="24"/>
                <w:szCs w:val="24"/>
              </w:rPr>
              <w:t>] :</w:t>
            </w:r>
            <w:proofErr w:type="gramEnd"/>
            <w:r w:rsidRPr="00A03C22">
              <w:rPr>
                <w:sz w:val="24"/>
                <w:szCs w:val="24"/>
              </w:rPr>
              <w:t xml:space="preserve"> учебное пособие / С. Ю. Богатырев ; Финансовый ун-т при Правительстве Рос. Федерации. - </w:t>
            </w:r>
            <w:proofErr w:type="gramStart"/>
            <w:r w:rsidRPr="00A03C22">
              <w:rPr>
                <w:sz w:val="24"/>
                <w:szCs w:val="24"/>
              </w:rPr>
              <w:t>Москва :</w:t>
            </w:r>
            <w:proofErr w:type="gramEnd"/>
            <w:r w:rsidRPr="00A03C22">
              <w:rPr>
                <w:sz w:val="24"/>
                <w:szCs w:val="24"/>
              </w:rPr>
              <w:t xml:space="preserve"> РИОР: ИНФРА-М, 2017. - 180 с. </w:t>
            </w:r>
            <w:hyperlink r:id="rId11" w:history="1">
              <w:r w:rsidRPr="00A03C22">
                <w:rPr>
                  <w:rStyle w:val="afffffffd"/>
                  <w:i/>
                  <w:iCs/>
                  <w:sz w:val="24"/>
                  <w:szCs w:val="24"/>
                </w:rPr>
                <w:t>http://znanium.com/go.php?id=811145</w:t>
              </w:r>
            </w:hyperlink>
          </w:p>
          <w:p w:rsidR="000C5E47" w:rsidRPr="00A03C22" w:rsidRDefault="008234CB" w:rsidP="000C5E47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 xml:space="preserve">3. </w:t>
            </w:r>
            <w:proofErr w:type="spellStart"/>
            <w:r w:rsidR="000C5E47" w:rsidRPr="00A03C22">
              <w:rPr>
                <w:sz w:val="24"/>
                <w:szCs w:val="24"/>
              </w:rPr>
              <w:t>Чишти</w:t>
            </w:r>
            <w:proofErr w:type="spellEnd"/>
            <w:r w:rsidR="000C5E47" w:rsidRPr="00A03C22">
              <w:rPr>
                <w:sz w:val="24"/>
                <w:szCs w:val="24"/>
              </w:rPr>
              <w:t xml:space="preserve">, С. </w:t>
            </w:r>
            <w:proofErr w:type="spellStart"/>
            <w:r w:rsidR="000C5E47" w:rsidRPr="00A03C22">
              <w:rPr>
                <w:sz w:val="24"/>
                <w:szCs w:val="24"/>
              </w:rPr>
              <w:t>Финтех</w:t>
            </w:r>
            <w:proofErr w:type="spellEnd"/>
            <w:r w:rsidR="000C5E47" w:rsidRPr="00A03C22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="000C5E47" w:rsidRPr="00A03C22">
              <w:rPr>
                <w:sz w:val="24"/>
                <w:szCs w:val="24"/>
              </w:rPr>
              <w:t>] :</w:t>
            </w:r>
            <w:proofErr w:type="gramEnd"/>
            <w:r w:rsidR="000C5E47" w:rsidRPr="00A03C22">
              <w:rPr>
                <w:sz w:val="24"/>
                <w:szCs w:val="24"/>
              </w:rPr>
              <w:t xml:space="preserve"> путеводитель по новейшим финансовым технологиям : [научное издание] ; пер. с англ. / С. </w:t>
            </w:r>
            <w:proofErr w:type="spellStart"/>
            <w:r w:rsidR="000C5E47" w:rsidRPr="00A03C22">
              <w:rPr>
                <w:sz w:val="24"/>
                <w:szCs w:val="24"/>
              </w:rPr>
              <w:t>Чишти</w:t>
            </w:r>
            <w:proofErr w:type="spellEnd"/>
            <w:r w:rsidR="000C5E47" w:rsidRPr="00A03C22">
              <w:rPr>
                <w:sz w:val="24"/>
                <w:szCs w:val="24"/>
              </w:rPr>
              <w:t xml:space="preserve">, Я. </w:t>
            </w:r>
            <w:proofErr w:type="spellStart"/>
            <w:r w:rsidR="000C5E47" w:rsidRPr="00A03C22">
              <w:rPr>
                <w:sz w:val="24"/>
                <w:szCs w:val="24"/>
              </w:rPr>
              <w:t>Берберис</w:t>
            </w:r>
            <w:proofErr w:type="spellEnd"/>
            <w:r w:rsidR="000C5E47" w:rsidRPr="00A03C22">
              <w:rPr>
                <w:sz w:val="24"/>
                <w:szCs w:val="24"/>
              </w:rPr>
              <w:t xml:space="preserve">. - </w:t>
            </w:r>
            <w:proofErr w:type="gramStart"/>
            <w:r w:rsidR="000C5E47" w:rsidRPr="00A03C22">
              <w:rPr>
                <w:sz w:val="24"/>
                <w:szCs w:val="24"/>
              </w:rPr>
              <w:t>Москва :</w:t>
            </w:r>
            <w:proofErr w:type="gramEnd"/>
            <w:r w:rsidR="000C5E47" w:rsidRPr="00A03C22">
              <w:rPr>
                <w:sz w:val="24"/>
                <w:szCs w:val="24"/>
              </w:rPr>
              <w:t xml:space="preserve"> Альпина </w:t>
            </w:r>
            <w:proofErr w:type="spellStart"/>
            <w:r w:rsidR="000C5E47" w:rsidRPr="00A03C22">
              <w:rPr>
                <w:sz w:val="24"/>
                <w:szCs w:val="24"/>
              </w:rPr>
              <w:t>Паблишер</w:t>
            </w:r>
            <w:proofErr w:type="spellEnd"/>
            <w:r w:rsidR="000C5E47" w:rsidRPr="00A03C22">
              <w:rPr>
                <w:sz w:val="24"/>
                <w:szCs w:val="24"/>
              </w:rPr>
              <w:t>, 2017. - 343 с.</w:t>
            </w:r>
            <w:r w:rsidRPr="00A03C22">
              <w:rPr>
                <w:sz w:val="24"/>
                <w:szCs w:val="24"/>
              </w:rPr>
              <w:t xml:space="preserve"> </w:t>
            </w:r>
            <w:hyperlink r:id="rId12" w:history="1">
              <w:r w:rsidR="000C5E47" w:rsidRPr="00A03C22">
                <w:rPr>
                  <w:rStyle w:val="afffffffd"/>
                  <w:i/>
                  <w:iCs/>
                  <w:sz w:val="24"/>
                  <w:szCs w:val="24"/>
                </w:rPr>
                <w:t>http://znanium.com/go.php?id=1003177</w:t>
              </w:r>
            </w:hyperlink>
          </w:p>
          <w:p w:rsidR="008234CB" w:rsidRPr="00A03C22" w:rsidRDefault="000C5E47" w:rsidP="008234CB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4.</w:t>
            </w:r>
            <w:r w:rsidR="008234CB" w:rsidRPr="00A03C22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="008234CB" w:rsidRPr="00A03C22">
              <w:rPr>
                <w:sz w:val="24"/>
                <w:szCs w:val="24"/>
              </w:rPr>
              <w:t>Горелая, Н. В. Основы банковского дела [Электронный ресурс</w:t>
            </w:r>
            <w:proofErr w:type="gramStart"/>
            <w:r w:rsidR="008234CB" w:rsidRPr="00A03C22">
              <w:rPr>
                <w:sz w:val="24"/>
                <w:szCs w:val="24"/>
              </w:rPr>
              <w:t>] :</w:t>
            </w:r>
            <w:proofErr w:type="gramEnd"/>
            <w:r w:rsidR="008234CB" w:rsidRPr="00A03C22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бакалавров и магистров для направления 080100 "Экономика" специализации "Банки и банковская деятельность" / Н. В. Горелая, А. М. </w:t>
            </w:r>
            <w:proofErr w:type="spellStart"/>
            <w:r w:rsidR="008234CB" w:rsidRPr="00A03C22">
              <w:rPr>
                <w:sz w:val="24"/>
                <w:szCs w:val="24"/>
              </w:rPr>
              <w:t>Карминский</w:t>
            </w:r>
            <w:proofErr w:type="spellEnd"/>
            <w:r w:rsidR="008234CB" w:rsidRPr="00A03C22">
              <w:rPr>
                <w:sz w:val="24"/>
                <w:szCs w:val="24"/>
              </w:rPr>
              <w:t xml:space="preserve"> ; под ред. А. М. </w:t>
            </w:r>
            <w:proofErr w:type="spellStart"/>
            <w:r w:rsidR="008234CB" w:rsidRPr="00A03C22">
              <w:rPr>
                <w:sz w:val="24"/>
                <w:szCs w:val="24"/>
              </w:rPr>
              <w:t>Карминского</w:t>
            </w:r>
            <w:proofErr w:type="spellEnd"/>
            <w:r w:rsidR="008234CB" w:rsidRPr="00A03C22">
              <w:rPr>
                <w:sz w:val="24"/>
                <w:szCs w:val="24"/>
              </w:rPr>
              <w:t xml:space="preserve">. - </w:t>
            </w:r>
            <w:proofErr w:type="gramStart"/>
            <w:r w:rsidR="008234CB" w:rsidRPr="00A03C22">
              <w:rPr>
                <w:sz w:val="24"/>
                <w:szCs w:val="24"/>
              </w:rPr>
              <w:t>Москва :</w:t>
            </w:r>
            <w:proofErr w:type="gramEnd"/>
            <w:r w:rsidR="008234CB" w:rsidRPr="00A03C22">
              <w:rPr>
                <w:sz w:val="24"/>
                <w:szCs w:val="24"/>
              </w:rPr>
              <w:t xml:space="preserve"> ФОРУМ: ИНФРА-М, 2013. - 272 с. </w:t>
            </w:r>
            <w:hyperlink r:id="rId13" w:history="1">
              <w:r w:rsidR="008234CB" w:rsidRPr="00A03C22">
                <w:rPr>
                  <w:rStyle w:val="afffffffd"/>
                  <w:i/>
                  <w:iCs/>
                  <w:sz w:val="24"/>
                  <w:szCs w:val="24"/>
                </w:rPr>
                <w:t>http://znanium.com/go.php?id=371248</w:t>
              </w:r>
            </w:hyperlink>
          </w:p>
          <w:p w:rsidR="00725A6A" w:rsidRPr="00A03C22" w:rsidRDefault="000C5E47" w:rsidP="000C5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 xml:space="preserve"> 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E7E6E6" w:themeFill="background2"/>
          </w:tcPr>
          <w:p w:rsidR="00725A6A" w:rsidRPr="00A03C22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A03C22">
              <w:rPr>
                <w:b/>
                <w:i/>
                <w:sz w:val="24"/>
                <w:szCs w:val="24"/>
              </w:rPr>
              <w:t xml:space="preserve"> </w:t>
            </w:r>
            <w:r w:rsidRPr="00A03C22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auto"/>
          </w:tcPr>
          <w:p w:rsidR="00725A6A" w:rsidRPr="00A03C22" w:rsidRDefault="00C60FB0">
            <w:pPr>
              <w:rPr>
                <w:b/>
                <w:sz w:val="24"/>
                <w:szCs w:val="24"/>
              </w:rPr>
            </w:pPr>
            <w:r w:rsidRPr="00A03C2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55717" w:rsidRPr="00A03C22" w:rsidRDefault="00B55717" w:rsidP="00B55717">
            <w:pPr>
              <w:jc w:val="both"/>
              <w:rPr>
                <w:color w:val="000000"/>
                <w:sz w:val="24"/>
                <w:szCs w:val="24"/>
              </w:rPr>
            </w:pPr>
            <w:r w:rsidRPr="00A03C2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Договр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№ 1 от 13 июня 2018, акт от 17 декабря 2018. Срок действия лицензии - без ограничения срока</w:t>
            </w:r>
          </w:p>
          <w:p w:rsidR="00B55717" w:rsidRPr="00A03C22" w:rsidRDefault="00B55717" w:rsidP="00B55717">
            <w:pPr>
              <w:jc w:val="both"/>
              <w:rPr>
                <w:color w:val="000000"/>
                <w:sz w:val="24"/>
                <w:szCs w:val="24"/>
              </w:rPr>
            </w:pPr>
            <w:r w:rsidRPr="00A03C2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>. Лицензия GNU LGPL. Срок действия лицензии - без ограничения срока</w:t>
            </w:r>
          </w:p>
          <w:p w:rsidR="00B55717" w:rsidRPr="00A03C22" w:rsidRDefault="00B55717" w:rsidP="00B55717">
            <w:pPr>
              <w:jc w:val="both"/>
              <w:rPr>
                <w:color w:val="000000"/>
                <w:sz w:val="24"/>
                <w:szCs w:val="24"/>
              </w:rPr>
            </w:pPr>
            <w:r w:rsidRPr="00A03C2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10. Акт предоставления прав № Tr060590 от 19.09.2017. Срок действия лицензии 30.09.2020</w:t>
            </w:r>
          </w:p>
          <w:p w:rsidR="00B55717" w:rsidRPr="00A03C22" w:rsidRDefault="00B55717" w:rsidP="00B55717">
            <w:pPr>
              <w:jc w:val="both"/>
              <w:rPr>
                <w:color w:val="000000"/>
                <w:sz w:val="24"/>
                <w:szCs w:val="24"/>
              </w:rPr>
            </w:pPr>
            <w:r w:rsidRPr="00A03C22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2016. Акт предоставления прав № Tr060590 от 19.09.2017. Срок действия лицензии 30.09.2020</w:t>
            </w:r>
          </w:p>
          <w:p w:rsidR="00725A6A" w:rsidRPr="00A03C22" w:rsidRDefault="00B55717" w:rsidP="00B55717">
            <w:pPr>
              <w:rPr>
                <w:b/>
                <w:sz w:val="24"/>
                <w:szCs w:val="24"/>
              </w:rPr>
            </w:pPr>
            <w:r w:rsidRPr="00A03C2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Visual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Studio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C22">
              <w:rPr>
                <w:color w:val="000000"/>
                <w:sz w:val="24"/>
                <w:szCs w:val="24"/>
              </w:rPr>
              <w:t>Community</w:t>
            </w:r>
            <w:proofErr w:type="spellEnd"/>
            <w:r w:rsidRPr="00A03C22">
              <w:rPr>
                <w:color w:val="000000"/>
                <w:sz w:val="24"/>
                <w:szCs w:val="24"/>
              </w:rPr>
              <w:t>. Лицензия для образовательных учреждений. Срок действия лицензии - без ограничения срока</w:t>
            </w:r>
          </w:p>
          <w:p w:rsidR="00725A6A" w:rsidRPr="00A03C22" w:rsidRDefault="00C60FB0">
            <w:pPr>
              <w:rPr>
                <w:b/>
                <w:sz w:val="24"/>
                <w:szCs w:val="24"/>
              </w:rPr>
            </w:pPr>
            <w:r w:rsidRPr="00A03C2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A03C22" w:rsidRDefault="00C60FB0">
            <w:pPr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Общего доступа</w:t>
            </w:r>
          </w:p>
          <w:p w:rsidR="00725A6A" w:rsidRPr="00A03C22" w:rsidRDefault="00C60FB0">
            <w:pPr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A03C22" w:rsidRDefault="00C60FB0">
            <w:pPr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E7E6E6" w:themeFill="background2"/>
          </w:tcPr>
          <w:p w:rsidR="00725A6A" w:rsidRPr="00A03C22" w:rsidRDefault="00C60FB0">
            <w:pPr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auto"/>
          </w:tcPr>
          <w:p w:rsidR="00725A6A" w:rsidRPr="00A03C22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В данной дисциплине не реализуются</w:t>
            </w:r>
          </w:p>
          <w:p w:rsidR="00725A6A" w:rsidRPr="00A03C22" w:rsidRDefault="00725A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25A6A" w:rsidRPr="00A03C22">
        <w:tc>
          <w:tcPr>
            <w:tcW w:w="10490" w:type="dxa"/>
            <w:gridSpan w:val="3"/>
            <w:shd w:val="clear" w:color="auto" w:fill="E7E6E6" w:themeFill="background2"/>
          </w:tcPr>
          <w:p w:rsidR="00725A6A" w:rsidRPr="00A03C22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3C2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5A6A" w:rsidRPr="00A03C22">
        <w:tc>
          <w:tcPr>
            <w:tcW w:w="10490" w:type="dxa"/>
            <w:gridSpan w:val="3"/>
            <w:shd w:val="clear" w:color="auto" w:fill="auto"/>
          </w:tcPr>
          <w:p w:rsidR="00725A6A" w:rsidRPr="00A03C22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3C22">
              <w:rPr>
                <w:sz w:val="24"/>
                <w:szCs w:val="24"/>
              </w:rPr>
              <w:t>В данной дисциплине не реализуются</w:t>
            </w:r>
          </w:p>
          <w:p w:rsidR="00725A6A" w:rsidRPr="00A03C22" w:rsidRDefault="00725A6A">
            <w:pPr>
              <w:rPr>
                <w:sz w:val="24"/>
                <w:szCs w:val="24"/>
              </w:rPr>
            </w:pPr>
          </w:p>
        </w:tc>
      </w:tr>
    </w:tbl>
    <w:p w:rsidR="00725A6A" w:rsidRDefault="00725A6A">
      <w:pPr>
        <w:ind w:left="-284"/>
        <w:rPr>
          <w:sz w:val="24"/>
          <w:szCs w:val="24"/>
        </w:rPr>
      </w:pPr>
    </w:p>
    <w:p w:rsidR="00D62708" w:rsidRDefault="00D62708" w:rsidP="00D6270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D62708" w:rsidRDefault="00D62708" w:rsidP="00D62708">
      <w:pPr>
        <w:rPr>
          <w:sz w:val="24"/>
          <w:szCs w:val="24"/>
        </w:rPr>
      </w:pPr>
    </w:p>
    <w:p w:rsidR="00D62708" w:rsidRDefault="00D62708" w:rsidP="00D6270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D62708" w:rsidRDefault="00D62708" w:rsidP="00D6270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62708" w:rsidRDefault="00D62708" w:rsidP="00D6270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D62708" w:rsidRDefault="00D62708" w:rsidP="00D62708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D62708" w:rsidRDefault="00D62708" w:rsidP="00D62708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D62708" w:rsidRDefault="00D62708" w:rsidP="00D6270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725A6A" w:rsidRDefault="00C60FB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725A6A" w:rsidRDefault="00725A6A">
      <w:pPr>
        <w:ind w:left="360"/>
        <w:jc w:val="center"/>
        <w:rPr>
          <w:b/>
          <w:sz w:val="24"/>
          <w:szCs w:val="24"/>
        </w:rPr>
      </w:pPr>
    </w:p>
    <w:p w:rsidR="00725A6A" w:rsidRDefault="00725A6A">
      <w:pPr>
        <w:jc w:val="center"/>
        <w:rPr>
          <w:b/>
          <w:sz w:val="24"/>
          <w:szCs w:val="24"/>
        </w:rPr>
      </w:pPr>
    </w:p>
    <w:p w:rsidR="00725A6A" w:rsidRDefault="00725A6A">
      <w:pPr>
        <w:rPr>
          <w:b/>
          <w:sz w:val="24"/>
          <w:szCs w:val="24"/>
        </w:rPr>
      </w:pPr>
    </w:p>
    <w:p w:rsidR="00725A6A" w:rsidRDefault="00725A6A"/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A3175"/>
    <w:multiLevelType w:val="multilevel"/>
    <w:tmpl w:val="05E6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302EE"/>
    <w:multiLevelType w:val="multilevel"/>
    <w:tmpl w:val="38E4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648CB"/>
    <w:multiLevelType w:val="multilevel"/>
    <w:tmpl w:val="9F1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6522B1E"/>
    <w:multiLevelType w:val="multilevel"/>
    <w:tmpl w:val="C74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6C78D3"/>
    <w:multiLevelType w:val="multilevel"/>
    <w:tmpl w:val="0672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960BE"/>
    <w:multiLevelType w:val="multilevel"/>
    <w:tmpl w:val="5B40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1"/>
  </w:num>
  <w:num w:numId="6">
    <w:abstractNumId w:val="15"/>
  </w:num>
  <w:num w:numId="7">
    <w:abstractNumId w:val="16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5E47"/>
    <w:rsid w:val="000C6489"/>
    <w:rsid w:val="0011690C"/>
    <w:rsid w:val="001A5108"/>
    <w:rsid w:val="00321D55"/>
    <w:rsid w:val="00522FAD"/>
    <w:rsid w:val="006334A2"/>
    <w:rsid w:val="00725A6A"/>
    <w:rsid w:val="00782D11"/>
    <w:rsid w:val="008234CB"/>
    <w:rsid w:val="00841E0B"/>
    <w:rsid w:val="00843431"/>
    <w:rsid w:val="00876AE1"/>
    <w:rsid w:val="008E0BFA"/>
    <w:rsid w:val="00923598"/>
    <w:rsid w:val="009528EF"/>
    <w:rsid w:val="00A03C22"/>
    <w:rsid w:val="00AF7521"/>
    <w:rsid w:val="00B55717"/>
    <w:rsid w:val="00B90C11"/>
    <w:rsid w:val="00BF32D1"/>
    <w:rsid w:val="00C01AA1"/>
    <w:rsid w:val="00C60FB0"/>
    <w:rsid w:val="00C66B7F"/>
    <w:rsid w:val="00CC15A6"/>
    <w:rsid w:val="00D00991"/>
    <w:rsid w:val="00D62708"/>
    <w:rsid w:val="00D76D81"/>
    <w:rsid w:val="00E32C8B"/>
    <w:rsid w:val="00E94C53"/>
    <w:rsid w:val="00EA0507"/>
    <w:rsid w:val="00F4006F"/>
    <w:rsid w:val="00F4205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243" TargetMode="External"/><Relationship Id="rId13" Type="http://schemas.openxmlformats.org/officeDocument/2006/relationships/hyperlink" Target="http://znanium.com/go.php?id=3712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53150" TargetMode="External"/><Relationship Id="rId12" Type="http://schemas.openxmlformats.org/officeDocument/2006/relationships/hyperlink" Target="http://znanium.com/go.php?id=1003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52" TargetMode="External"/><Relationship Id="rId11" Type="http://schemas.openxmlformats.org/officeDocument/2006/relationships/hyperlink" Target="http://znanium.com/go.php?id=8111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94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95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7D9C2-FCE7-4DD4-9092-CA5DA3EE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2019-03-11T17:54:00Z</dcterms:created>
  <dcterms:modified xsi:type="dcterms:W3CDTF">2019-08-08T03:37:00Z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